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848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остановочном комплексе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0,82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>, руководствуясь ст. ст. 23.1, 29.5, 29.6, 29.10 КоАП РФ, мировой судья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9">
    <w:name w:val="cat-UserDefined grp-1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